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f882" w14:textId="75cf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в Коргалжынском районе на 2019 год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26 апреля 2019 года № А-4/70. Зарегистрировано Департаментом юстиции Акмолинской области 30 апреля 2019 года № 7153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"Об обязательном страховании в растениеводстве", акимат Коргалжынского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в Коргалжынском районе на 2019 год по видам продукции растениеводства, подлежащим обязательному страхованию в растениеводстве,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Г-С. Мухамедди.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А-4/70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в Коргалжынском районе на 2019 год по видам продукции растениеводства, подлежащим обязательному страхованию в растениеводстве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3250"/>
        <w:gridCol w:w="6234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 среднепоздняя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мая по 25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 среднеспелая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мая по 02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 среднеранняя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 по 04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 ячмень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мая по 04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мая по 04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02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07 мая по 20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05 мая по 20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25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07 мая по 15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 орошении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09 мая по 25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Свекла, морковь на орошении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апреля по 10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05 мая по 15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кормовое, суданская трава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04 июня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 на семена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мая по 25 мая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Ранневесенний посев многолетних злаковых и бобовых трав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первой возможности выезда в поле до 30 апреля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 посев многолетних злаковых и бобовых трав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 мая по 15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