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768b" w14:textId="7a27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Коргалжынского района Акмолинской области от 27 мая 2019 года № А-5/101. Зарегистрировано Департаментом юстиции Акмолинской области 29 мая 2019 года № 7215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Коргалжынского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2019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Коргалжынского района М.Амангельдинова.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распространятся на правоотношения, возникшие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А-5/101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2625"/>
        <w:gridCol w:w="929"/>
        <w:gridCol w:w="1539"/>
        <w:gridCol w:w="1905"/>
        <w:gridCol w:w="1906"/>
        <w:gridCol w:w="1172"/>
        <w:gridCol w:w="1541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Детский сад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29 960,5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31 663,5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"Қарлығаш" при ГУ "Средняя школа имени Актана Толеубаева" отдела образования Коргалжынского района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"Ботақан" при ГУ "Сабындинская средняя школа имени Усенова" отдела образования Коргалжынского района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"Балапан" при ГУ "Арыктинская средняя школа" отдела образования Коргалжынского района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"Ақ тиін" при ГУ "Амангельдинская средняя школа" отдела образования Коргалжынского района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"Балбұлақ" при ГУ "Кенбидаикская средняя школа" отдела образования Коргалжынского района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0000 0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"Айгөлек" при ГУ "Средняя школа имени Шокана Уалиханова" отдела образования Коргалжынского района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"Балбөбек" при ГУ "Кзылтуская средняя школа" отдела образования Коргалжынского района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"Балбұлақ" при ГУ "Шалкарская основная школа" отдела образования Коргалжынского района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0000 0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"Әсем" при ГУ "Майшукурская основная школа" отдела образования Коргалжынского района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"Толағай" при ГУ "Уялинская основная школа" отдела образования Коргалжынского района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"Бота" при ГУ "Жумайская основная школа" отдела образования Коргалжынского района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