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fff9" w14:textId="7d1f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2018 года № 1/36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13 сентября 2019 года № 1/43. Зарегистрировано Департаментом юстиции Акмолинской области 24 сентября 2019 года № 7395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2019-2021 годы" от 25 декабря 2018 года № 1/36 (зарегистрировано в Реестре государственной регистрации нормативных правовых актов № 7042,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2 818 116,4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2 573 740,4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2 823 009,1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37 769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(-42 561,7)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- 42 561,7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2 818 116,4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2 573 740,4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2 573 740,4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2 573 740,4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846 787,6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2 823 009,1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105 247,8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1 765 878,9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1 555 275,5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1 530 328,4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-42 561,7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6"/>
        <w:gridCol w:w="4484"/>
      </w:tblGrid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727 982,0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663 594,0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152 312,0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113 592,0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за счет целевого трансферта из Национального фонда Республики Казахстан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 ) средств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238 254,0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238 254,0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256 810,0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сел, сельских округов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730"/>
        <w:gridCol w:w="1730"/>
        <w:gridCol w:w="4471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590"/>
        <w:gridCol w:w="1823"/>
        <w:gridCol w:w="1591"/>
        <w:gridCol w:w="1824"/>
        <w:gridCol w:w="1824"/>
        <w:gridCol w:w="1825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11 987,3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11 987,3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11 987,3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