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847d" w14:textId="e598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Сандыктауского районного маслихата от 21 декабря 2018 года № 25/1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2019 года № 27/2. Зарегистрировано Департаментом юстиции Акмолинской области 2 апреля 2019 года № 7116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2019-2021 годы" от 21 декабря 2018 года № 25/1 (зарегистрировано в Реестре государственной регистрации нормативных правовых актов № 7023, опубликовано 16 января 2019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2 990 591,0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441 111,0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2 530 244,0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3 002 933,9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28 414,9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составе расходов районного бюджета на 2019 год предусмотрены целевые трансферты бюджету сельского округа, согласно приложению 5-1.";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2 990 591,0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3 002 933,9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308 464,7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1 694 201,1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1 694 201,1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165 898,1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286 287,2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243 734,8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31 793,8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 до 2020 года"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транс-ферты из нижестоящего бюджета на компенсацию потерь вышестоящего бюджета в связи с изменением бюджетного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-28 414,9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762"/>
        <w:gridCol w:w="1762"/>
        <w:gridCol w:w="4555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теңге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2163"/>
        <w:gridCol w:w="1822"/>
        <w:gridCol w:w="2164"/>
        <w:gridCol w:w="2164"/>
        <w:gridCol w:w="21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9"/>
        <w:gridCol w:w="3161"/>
      </w:tblGrid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