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7c57a" w14:textId="127c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Сандыктаускому району на 2020 год</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23 октября 2019 года № А-9/325. Зарегистрировано Департаментом юстиции Акмолинской области 25 октября 2019 года № 7437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Сандыктауского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Сандыктаускому району на 2020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Сандыктауского района Кадырову Г.Е.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от 23 октября 2019 года</w:t>
            </w:r>
            <w:r>
              <w:br/>
            </w:r>
            <w:r>
              <w:rPr>
                <w:rFonts w:ascii="Times New Roman"/>
                <w:b w:val="false"/>
                <w:i w:val="false"/>
                <w:color w:val="000000"/>
                <w:sz w:val="20"/>
              </w:rPr>
              <w:t>№ А-9/325</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Сандыктаускому району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7"/>
        <w:gridCol w:w="3077"/>
        <w:gridCol w:w="1977"/>
        <w:gridCol w:w="5269"/>
      </w:tblGrid>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 Белуха А.В.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