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9970" w14:textId="cce9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25 декабря 2018 года № 25/5 "О бюджете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20 декабря 2019 года № 37/2. Зарегистрировано Департаментом юстиции Акмолинской области 23 декабря 2019 года № 7582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сельского округа на 2019-2021 годы" от 25 декабря 2018 года № 25/5 (зарегистрировано в Реестре государственной регистрации нормативных правовых актов № 7037, опубликовано 17 января 2019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Балкашинского сельского округа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37 254,0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50 390,4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- 3 383,4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3 383,4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47 007,0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37 254,0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16 939,0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788"/>
        <w:gridCol w:w="2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13 321,5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13 321,5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7 283,5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регионов до 2020 года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- 3 383,4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3779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села Балкашино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Балкашинского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