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fd0c" w14:textId="76df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Зеленый Гай и улицы села Родина сельского округа Родина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Родина Целиноградского района Акмолинской области от 11 марта 2019 года № 1. Зарегистрировано Департаментом юстиции Акмолинской области 18 марта 2019 года № 7103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05 октября 2018 года, аким сельского округа Родина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Зеленый Гай сельского округа Родина Целиноградского района: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Ясельная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Фруктовый на улицу Болашак.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села Родина сельского округа Родина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Сарыарка.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Б.Газдиева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