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78cb" w14:textId="e0b7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24 декабря 2018 года № С-35/2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20 сентября 2019 года № С-47/2. Зарегистрировано Департаментом юстиции Акмолинской области 23 сентября 2019 года № 7391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2019-2021 годы" от 24 декабря 2018 года № С-35/2 (зарегистрировано в Реестре государственной регистрации нормативных правовых актов № 6974, опубликовано 3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6 700 963,4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5 773 761,4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6 798 963,4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73 971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(-171 971)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171 971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Учесть в районном бюджете целевые трансферты из Национального фонда Республики Казахстан на 2019 год, согласно приложению 13.";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А.Кожамсеитов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6700963,4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5773761,4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5773761,4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5773761,4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6798963,4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1189186,3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1186714,3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931762,3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4"/>
        <w:gridCol w:w="3986"/>
      </w:tblGrid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1657832,5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253504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481773,7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1440260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социально уязвимых слоев населения)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малообеспеченных многодетных семей)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183816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2"/>
        <w:gridCol w:w="4468"/>
      </w:tblGrid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252616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скота), больных бруцеллезом, направляемых на санитарный убой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Степной средней школы в селе Степное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Степной средней школы в селе Степное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371297,9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2. Сети электроснабжения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Научный Шортандинского района 2. Сети электроснабжения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Акмолинской области 1. Сети водоснабжения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56776,3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2"/>
        <w:gridCol w:w="4518"/>
      </w:tblGrid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Национального фонда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