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b55b" w14:textId="5dfb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Шортандинского района, подъемного пособия и социальной поддержки для приобретения или строительства жилья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24 декабря 2019 года № С-51/3. Зарегистрировано Департаментом юстиции Акмолинской области 30 декабря 2019 года № 7606. Утратило силу решением Шортандинского районного маслихата Акмолинской области от 9 октября 2020 года № С-64/3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Шортандинского районного маслихата Акмолинской области от 09.10.2020 </w:t>
      </w:r>
      <w:r>
        <w:rPr>
          <w:rFonts w:ascii="Times New Roman"/>
          <w:b w:val="false"/>
          <w:i w:val="false"/>
          <w:color w:val="ff0000"/>
          <w:sz w:val="28"/>
        </w:rPr>
        <w:t>№ С-64/3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Шортандинского района на 2020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