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558d" w14:textId="59e5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20 февраля 2019 года № 6С-39/3. Зарегистрировано Департаментом юстиции Акмолинской области 25 февраля 2019 года № 7073.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Бурабайского района на 2019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Бурабайского районного маслихата Акмолинской области от 25.07.19 </w:t>
      </w:r>
      <w:r>
        <w:rPr>
          <w:rFonts w:ascii="Times New Roman"/>
          <w:b w:val="false"/>
          <w:i w:val="false"/>
          <w:color w:val="000000"/>
          <w:sz w:val="28"/>
        </w:rPr>
        <w:t>№ 6С-44/2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XXXIX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