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bea41" w14:textId="3bbea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19 июля 2016 года № 6С-5/3 "О дополнительном регламентировании порядка проведения собраний, митингов, шествий, пикетов и демонстраций в Бурабайском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16 мая 2019 года № 6С-42/2. Зарегистрировано Департаментом юстиции Акмолинской области 21 мая 2019 года № 7198. Утратило силу решением Бурабайского районного маслихата Акмолинской области от 26 июня 2020 года № 6С-62/1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Бурабайского районного маслихата Акмолинской области от 26.06.2020 </w:t>
      </w:r>
      <w:r>
        <w:rPr>
          <w:rFonts w:ascii="Times New Roman"/>
          <w:b w:val="false"/>
          <w:i w:val="false"/>
          <w:color w:val="ff0000"/>
          <w:sz w:val="28"/>
        </w:rPr>
        <w:t>№ 6С-62/1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дополнительном регламентировании порядка проведения собраний, митингов, шествий, пикетов и демонстраций в Бурабайском районе" от 19 июля 2016 года № 6С-5/3 (зарегистрировано в Реестре государственной регистрации нормативных правовых актов № 5497, опубликовано 24 августа 2016 года в информационно-правовой системе "Әділет")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город Щучинск, площадь перед зданием товарищества с ограниченной ответственностью "Кокшетау-Мельинвест", улица Малик Габдуллин 5 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город Щучинск, от начала улицы Малик Габдуллин до площади перед зданием товарищества с ограниченной ответственностью "Кокшетау-Мельинвест".".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ХLІІ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(внеочередной)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Р.Махаев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