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a241" w14:textId="6e1a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Бурабайского района от 11 апреля 2019 года № а-4/140 "Об утверждении государственного образовательного заказа на дошкольное воспитание и обучение, размера родительской платы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22 июля 2019 года № а-7/305. Зарегистрировано Департаментом юстиции Акмолинской области 29 июля 2019 года № 7297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утверждении государственного образовательного заказа на дошкольное воспитание и обучение, размера родительской платы на 2019 год" от 11 апреля 2019 года № а-4/140 (зарегистрировано в Реестре государственной регистрации нормативных правовых актов № 7138, опубликовано 24 апреля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а-4/140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2005"/>
        <w:gridCol w:w="2005"/>
        <w:gridCol w:w="2006"/>
        <w:gridCol w:w="2006"/>
      </w:tblGrid>
      <w:tr>
        <w:trPr>
          <w:trHeight w:val="30" w:hRule="atLeast"/>
        </w:trPr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"Балапан" села Окжетпес Бурабайского района по договору государственно-частного партнерства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неполным днем пребывания при школе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1948"/>
        <w:gridCol w:w="1713"/>
        <w:gridCol w:w="1479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28543,20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17931,8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8505,54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8505,54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