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d01af" w14:textId="c3d01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2018 года № 6С-37/1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25 июля 2019 года № 6С-44/1. Зарегистрировано Департаментом юстиции Акмолинской области 29 июля 2019 года № 7298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2019-2021 годы" от 24 декабря 2018 года № 6С-37/1 (зарегистрировано в Реестре государственной регистрации нормативных правовых актов № 7034,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14985827,1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2458704,0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238598,5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12273873,6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15178324,1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- 204977,0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204977,0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ХLІV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Р.Кайдаулов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1065"/>
        <w:gridCol w:w="1065"/>
        <w:gridCol w:w="6499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14985827,1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2458704,0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1379956,0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1379956,0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868926,0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858145,0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238598,5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225365,5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221865,5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12273873,6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города районного значения, сел, поселков, сельских округов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507186,0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11766687,6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11766687,6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15178324,1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349435,2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17329,4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39411,5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60167,6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28820,1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регистрации актов гражданского состояния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18901,7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6185902,7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5511331,8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4301575,4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137772,4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769642,8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49629,1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674570,9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782179,3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775711,3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303208,0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96198,3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6501929,8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1307882,7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680764,7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5194047,1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13624,5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39876,3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186379,6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4906118,7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258332,6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191507,8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101753,0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67366,8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14376,7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9358,6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9713,3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туризма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133657,4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26172,4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15229,0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7943,4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79091,2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16433,1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41731,8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11314,6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422142,7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26338,7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94304,0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89697,9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4198,8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68918,1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10033,9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341457,2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21253,2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242168,0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64182,0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-204977,0</w:t>
            </w:r>
          </w:p>
        </w:tc>
      </w:tr>
      <w:tr>
        <w:trPr>
          <w:trHeight w:val="3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204977,0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6"/>
        <w:gridCol w:w="4104"/>
      </w:tblGrid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8616344,6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2760219,2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740698,7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административных государственных служащих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111236,0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560407,2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увеличение оплаты труда учителей и педагогов-психологов организаций начального, основного и общего среднего образования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467887,0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 классов в школах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8184,0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25572,0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19391,0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чердачной крыши части здания СШ им. С.Сейфуллина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школа гимназия № 9 города Щучинск Бурабайского района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451138,4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50759,3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31486,2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РК и работодателям оказывающим содействие в переселении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360,1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16918,0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агенства занятости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278729,0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асистентов в центрах занятости населения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13483,0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размешение государственного социального заказа на развитие служб "Инватакси"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12712,6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6514,5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58631,0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57131,0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793407,9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прохождение и завершение отопительного сезона теплоснабжающим предприятиям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208407,9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автодороги "Зеленый Бор-Мадениет" (27 км)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п.Бурабай (текущий ремонт уличного освещения, санитарная очистка и благоустройство поселка)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улично-дорожной сети города Щучинска Бурабайского района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5825825,4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5825825,4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профильной школы на 800 учащихся с интернатом на 135 мест в городе Щучинске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672614,0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и благоустройство к пятиэтажному 45-ти квартирному жилому дому по адресу: Акмолинская область, г. Щучинск, ул. Ботаническая, участок № 8 Д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строительство инженерных сетей блочно-модульной котельной и тепловых сетей к двум 5-этажным и трем 4-этажным домам в пос. Санаторий Щучинский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23366,0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сети водоотведения (ІІІ очередь) коллектор и канализационные насосные станции в поселке Бурабай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712576,0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и объектов водоотведения с. Катарколь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45435,0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Катаркольского канализационного коллектора Бурабайского района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1383005,0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водопроводных сетей города Щучинска Бурабайского района Акмолинской области (4 очередь)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376929,0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сетей и объектов водоотведения г. Щучинск Бурабайского района Акмолинской области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1362903,0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строительство магистральных водопроводных сетей (4-ой очереди) г. Щучинска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363317,0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ливневой канализации г. Щучинск (12 км)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водоснабжения и водоотведения к здравницам расположенные вокруг озера Щучье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водопроводов детских оздоровительных центров, расположенных в районе озера Катарколь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канализационных сетей города Щучинска Бурабайского района Акмолинской области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тепловых сетей поселка Бурабай, II-я очередь Бурабайский район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186377,0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электроснабжение и присоединение к электрическим сетям антенно-мачтового сооружения Бурабайского района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23113,4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  <w:tr>
        <w:trPr>
          <w:trHeight w:val="30" w:hRule="atLeast"/>
        </w:trPr>
        <w:tc>
          <w:tcPr>
            <w:tcW w:w="8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6С-44/1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сельским бюджетам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5"/>
        <w:gridCol w:w="3965"/>
      </w:tblGrid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18918,1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18918,1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8884,2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10033,9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72006,1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населенных пунктов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57000,0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водопроводных сетей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