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2b251" w14:textId="fe2b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Бурабайского района Акмолинской области от 10 октября 2019 года № а-10/460. Зарегистрировано Департаментом юстиции Акмолинской области 11 октября 2019 года № 7416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акимат Бурабайского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три (3) года без изъятия земельных участков акционерному обществу "Казахтелеком" общей плошадью 4,9944 гектар расположенного в административных границах Зеленоборского сельского округа Бурабайского района, для проектирования, прокладки и эксплуатации волоконно-оптической линии связи.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соблюдать требования законодательства Республики Казахстан при использовании земельного участка в целях проектирования, прокладки и эксплуатации волоконно-оптической линии связи.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Бурабайского района Габдуллина У.М.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А.Муздыбаев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