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613c" w14:textId="2856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24 декабря 2018 года № 6С-37/1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11 декабря 2019 года № 6С-51/1. Зарегистрировано Департаментом юстиции Акмолинской области 13 декабря 2019 года № 7577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2019-2021 годы" от 24 декабря 2018 года № 6С-37/1 (зарегистрировано в Реестре государственной регистрации нормативных правовых актов № 7034,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14689434,2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2543576,6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284669,3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11842118,5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14883292,0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10171,9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27992,5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17820,6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- 323,0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- 203706,7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203706,7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LІ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Р.Кайдаулов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14689434,2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2543576,6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1468282,6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1468282,6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284669,3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268416,3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252916,3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11842118,5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11334932,5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11334932,5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80"/>
        <w:gridCol w:w="3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14883292,0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6261449,7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5586878,8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4410881,3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773765,4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674570,9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674570,9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789861,5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782793,2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6205161,6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1402949,4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776985,1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540282,6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4802212,2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4537342,1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117233,9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-203706,7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8182282,0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2487288,4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715151,7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556453,5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432919,3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 классов в школах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введенной IT школы города Щучинска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чердачной крыши части здания СШ им. С.Сейфуллина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школа гимназия № 9 города Щучинска Бурабайского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509479,9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62966,8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27161,2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 - 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57876,5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572802,8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прохождение и завершение отопительного сезона теплоснабжающим предприятиям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241663,3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автодороги "Зеленый Бор-Мадениет" (27 км)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по проекту Средний ремонт автодороги "Зеленый Бор-Мадениет" (27 км)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Бурабай (текущий ремонт уличного освещения, санитарная очистка и благоустройство поселка)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49967,9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прохождение отопительного сезона теплоснабжающим предприятиям трансферты на субсидирование затрат по приобретению дизтоплива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снежного (ледового) городка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5667001,1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5617001,1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профильной школы на 800 учащихся с интернатом на 135 мест в городе Щучинске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672614,0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блочно-модульной котельной и тепловых сетей к двум 5-этажным и трем 4-этажным домам в пос. Санаторий Щучинский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 (ІІІ очередь) коллектор и канализационные насосные станции в поселке Бурабай Бурабайского района Акмолинской области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Катаркольского канализационного коллектора Бурабайского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1383005,0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Щучинска Бурабайского района Акмолинской области (4 очередь)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334591,1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объектов водоотведения города Щучинска Бурабайского района Акмолинской области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(4-ой очереди) города Щучинска Бурабайского района Акмолинской области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331617,0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водопроводов детских оздоровительных центров, расположенных в районе озера Катарколь Бурабайского района Акмолинской области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города Щучинска Бурабайского района Акмолинской области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тепловых сетей поселка Бурабай, II-я очередь Бурабайский район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подъездной дороги к школе на 800 мест в микрорайоне Горный, города Щучинска Бурабайского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сельским бюджетам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1"/>
        <w:gridCol w:w="4319"/>
      </w:tblGrid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106123,1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106123,1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9004,2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10144,9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86974,0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86974,0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56967,9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снежного (ледового) городка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