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e86a" w14:textId="2f5e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Актюбинской области от 12 декабря 2016 года № 513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4 марта 2019 года № 85. Зарегистрировано Департаментом юстиции Актюбинской области 12 марта 2019 года № 5992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12 декабря 2016 года № 513 "Об определении перечня должностей специалистов в области здравоохранения, социального обеспечения, образования, культуры и спорта, являющимся гражданскими служащими и работающих в сельской местности" (зарегистрированное в Реестре государственной регистрации нормативных правовых актов № 5235, опубликованное 1 февраля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постановлению, в разделе "Должности специалистов лесного хозяйства" в строках, порядковые номера 1, 2, 3, 4, 5, 6, 7, 8 слова "ГУ" заменить словами "КГУ";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"Должности специалистов лесного хозяйства" дополнить строками, порядковые номера 9, 10, 11, 12, 13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Актюбинской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Абдуллина М.Е.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Актюбинского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Калдыгулова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 " _____________ 2019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4 марта 2019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12 декабря 2016 года № 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вносимые в перечень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1"/>
        <w:gridCol w:w="8839"/>
      </w:tblGrid>
      <w:tr>
        <w:trPr>
          <w:trHeight w:val="30" w:hRule="atLeast"/>
        </w:trPr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лесного хозяйства:</w:t>
            </w:r>
          </w:p>
        </w:tc>
      </w:tr>
      <w:tr>
        <w:trPr>
          <w:trHeight w:val="30" w:hRule="atLeast"/>
        </w:trPr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учреждения лесного хозяйства (далее – КГУ) областного значения</w:t>
            </w:r>
          </w:p>
        </w:tc>
      </w:tr>
      <w:tr>
        <w:trPr>
          <w:trHeight w:val="30" w:hRule="atLeast"/>
        </w:trPr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КГУ областного значения</w:t>
            </w:r>
          </w:p>
        </w:tc>
      </w:tr>
      <w:tr>
        <w:trPr>
          <w:trHeight w:val="30" w:hRule="atLeast"/>
        </w:trPr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лесничества (лесничий) КГУ областного значения</w:t>
            </w:r>
          </w:p>
        </w:tc>
      </w:tr>
      <w:tr>
        <w:trPr>
          <w:trHeight w:val="30" w:hRule="atLeast"/>
        </w:trPr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лесной пожарной станции областного значения</w:t>
            </w:r>
          </w:p>
        </w:tc>
      </w:tr>
      <w:tr>
        <w:trPr>
          <w:trHeight w:val="30" w:hRule="atLeast"/>
        </w:trPr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 КГУ: диспетчер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– коммунальное государственное учреждение.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