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e09e" w14:textId="696e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22 февраля 2019 года № 73 "О государственной поддержке развития животноводства в Актюбинской области на 2019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18 апреля 2019 года № 150. Зарегистрировано Департаментом юстиции Актюбинской области 19 апреля 2019 года № 6109.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зарегистрированного в Реестре государственной регистрации нормативных правовых актов № 18404,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22 февраля 2019 года № 73 "О государственной поддержке развития животноводства в Актюбинской области на 2019 год" (зарегистрированное в Реестре государственной регистрации нормативных правовых актов № 5970, опубликованное 26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зарегистрированного в Реестре государственной регистрации нормативных правовых актов № 18404,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объемы субсидий по направлениям субсидирования развития племенного животноводства, повышения продуктивности и качества продукции животноводства по Актюбинской области на 2019 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18 апреля 2019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22 февраля 2019 года № 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Актюбинской области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быков-производителей мясных пород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перемещанных на откорм в откормочные площадки вместимостью не менее 1 000 голов единовременно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1 000 голов единовременно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58 892,5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4 651 778,5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семени племенного быка молочных и молочно-мясных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зарубежного из стран СНГ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молока: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молочного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мяса птицы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2 000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120 585 000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325 579,5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325 579,5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племенных баранов-производителей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реализованных ягят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тонкой и полутонкой шерсти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от 50 качества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Мараловодства (оленеводство)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маралов (оленей)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5 579 358,0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при выделении дополнительных бюджетных средств из местного бюджета и/или при перераспределении с других бюджетных программ допускается увеличение нормативов субсидирования до 50% от утвержденного норматива по согласованию с Министерством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-настоящих Правил "Субсидирование развития племенного животноводства, повышения продуктивности и качества продукции животноводства" Министерства сельского хозяйства Республики Казахстан от 15 марта 2019 года;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