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0432" w14:textId="9890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сообщений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19 июня 2019 года № 431. Зарегистрировано Департаментом юстиции Актюбинской области 25 июня 2019 года № 6264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с изменением, внесенным решением Актюбинского областного маслихата от 13.12.2023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Бюджетного кодекса Республики Казахстан,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автомобильном транспорте"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Актюбинского областного маслихата от 13.12.2023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социально значимых сообщений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Актюбинского областного маслихата от 13.12.2023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БЕРКИМБАЕВ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 № 431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Актюбинского областного маслихата от 13.12.2023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 значимых сообщений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сообщения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Алга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внутриобластной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Маржанбулак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Темирбек Жургенов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Карауылкелды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Бадамша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Иргиз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Сарыжар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Родниковка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Мартук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Мартук - Жайсан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Кандыагаш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Эмба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Уил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Шубаркудук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Кенкияк - Сарколь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Жанажол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Акжол - микрорайон 22 квартал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Новая станция - микрорайон 22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села Дөң - Казпочта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Кобда - Кокуй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 - Мечеть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Шапагат - микрорайон Самал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Шапагат - улица Сакена Сейфуллина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