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b1a8" w14:textId="abfb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культуры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25 ноября 2019 года № 465. Зарегистрировано Департаментом юстиции Актюбинской области 26 ноября 2019 года № 6489. Утратило силу постановлением акимата Актюбинской области от 17 июня 2020 года №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17.06.2020 № 250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"Об утверждении стандартов государственных услуг в сфере культуры", зарегистрированным в Реестре государственной регистрации нормативных правовых актов № 11238,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свидетельства на право временного вывоза культурных ценностей";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разрешения на установление мемориальных досок";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заявок на присвоение звания "Народный" (образцовый) коллективам художественной самодеятельности".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мая 2015 года № 154 "Об утверждении регламентов государственных услуг в сфере культуры" (зарегистрированное в Реестре государственной регистрации нормативных правовых актов № 4365, опубликованное 25 июня 2015 года в информационно-правовой системе нормативных правовых актов Республики Казахстан "Әділет");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27 октября 2017 года № 375 "О внесении изменения в постановление акимата Актюбинской области от 20 мая 2015 года № 154 "Об утверждении регламентов государственных услуг в сфере культуры" (зарегистрированное в Реестре государственной регистрации нормативных правовых актов № 5691, опубликованное 29 ноября 2017 года в Эталонном контрольном банке нормативных правовых актов Республики Казахстан в электронном виде).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культуры, архивов и документации Актюбинской области"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постановления в Департаменте юстиции Актюбинской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официального опубликования.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Актюбинской области.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"25" ноября 2019 года № 465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свидетельства на право временного вывоза культурных ценностей"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свидетельства на право временного вывоза культурных ценностей" (далее – государственная услуга) оказывается государственным учреждением "Управление культуры, архивов и документации Актюбинской области" (далее – услугодатель).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www.elicense.kz,www.e.gov.kz (далее – портал).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услуги: свидетельство на право временного вывоза культурных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свидетельства на право временного вывоза культурных ценностей,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января 2015 года № 19, зарегистрированного в Реестре государственной регистрации нормативных правовых актов Республики Казахстан 24 февраля 2015 года № 10320 (далее - Правила)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свидетельства на право временного вывоза культурных ценностей",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"Об утверждении стандартов государственных услуг в сфере культуры", зарегистрированного в Реестре государственной регистрации нормативных правовых актов № 11238 (далее – Стандарт).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в процессе оказания государственной услуги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(либо уполномоченным лицом) (далее-услугополучатель) перечня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удостоверенных ЭЦП.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выполнения,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осуществляет прием и регистрацию поступивших документов через портал, далее передает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в истории обращений услугополучателя отображается статус о принятии заявления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поступившими документами и направляет ответственному исполнителю услугодателя для исполнения в течение 1 (одного) часа, через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для исполнения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в течении 1 (одного) рабочего дня проверяет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при сдаче услугополучателем всех необходимых документов уведомляет в "личном кабинете" услугополучателя о необходимости предоставления предполагаемого к вывозу как культурная ценность либо культурную ценность предмета (далее - предмет) для рассмотрения экспертной комиссией (далее - Комиссия), созданной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 либо направляет мотивированный ответ об отказе по основаниям, предусмотренным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уведомление либо мотивированный ответ об отказе в форме электронного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получения уведомления, услугополучатель в течение 1 (одного) рабочего дня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предоставляет предмет в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–предоставление предмета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представленный предмет в день поступления направляется ответственным исполнителем услугодателя в комиссию для проведения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предмета в комиссию для проведения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комиссия проводит экспертизу предмета в течение 1 (одного) рабочего дня и оформляет экспертное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положению об экспертной комиссии по временному вывозу культурных ценностей,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20 июня 2013 года № 135 зарегистрированного в Реестре государственной регистрации нормативных правовых актов Республики Казахстан за № 8575;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оформление экспертного заключения комиссии и направление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на основании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комиссии в течение 1 (одного) рабочего дня готовит проект свидетельства на право временного вывоза культурных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либо мотивированный отказ в письменной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направляет для подписания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через портал результата оказания государственной услуги для подписания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с использованием ЭЦП подписывает свидетельство на право временного вывоза культурных ценностей либо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в "личный" кабинет услугополучателя свидетельства на право временного вывоза культурных ценностей либо мотивированного ответа об отказе в оказании государственной услуги.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экспертная комиссия;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осуществляет прием и регистрацию поступивших документов через портал, далее передает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"личном кабинете" в истории обращений услугополучателя отображается статус о принятии заявления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ознакомливается с поступившими документами и направляет ответственному исполнителю услугодателя для исполнения в течение 1 (одного) часа через 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в течении 1 (одного) рабочего дня проверяет представленные документы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при сдаче услугополучателем всех необходимых документов уведомляет в "личном кабинете" услугополучателя о необходимости предоставления предполагаемого к вывозу как культурная ценность либо культурную ценность предмета (далее - предмет) для рассмотрения экспертной комиссией (далее-Комиссия), созданной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декабря 2006 года "О культуре", либо направляет мотивированный ответ об отказе в оказании государственной услуги по основаниям, предусмотренным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получения уведомления, услугополучатель в течение 1 (одного) рабочего дня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предоставляет предмет в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представленный предмет в день поступления направляется ответственным исполнителем услугодателя в комиссию для проведения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комиссия проводит экспертизу предмета в течение 1 (одного) рабочего дня и оформляет экспертное заключение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положению об экспертной комиссии по временному вывозу культурных ценностей,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20 июня 2013 года № 135, зарегистрированного в Реестре государственной регистрации нормативных правовых актов Республики Казахстан за № 8575;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ответственный исполнитель услугодателя на основании заключения комиссии в течение 1 (одного) рабочего дня готовит проект свидетельства на право временного вывоза культурных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либо мотивированный отказ в письменной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направляет для подписания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с использованием ЭЦП подписывает свидетельство на право временного вывоза культурных ценностей либо мотивированный ответ об отказе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свидетельство на право временного вывоза культурных ценностей либо мотивированный ответ об отказе в оказании государтвенной услуги направляется в "личный" кабинет услугополучателя.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граждан", веб-порталом "электронного правительства"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некоммерческого акционерного общества "Государственная корпорация "Правительство для граждан" по Актюбинской области не оказывается.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или ЭЦП и пароля (осуществляется для незарегистрированных 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или ЭЦП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или ЭЦП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потребителем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запросе, и ИИН,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государственной услуги посредством ЭЦП услугополучателя и направление электронного документа (запроса) через портал информационная система "Государственная база данных "Е-лицензирование" для обработки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(обработка) услугодателем на портале соответствия приложенных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являющихся основанием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на портале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в случае установления полноты пакета документов получение услугополучателем уведомления о необходимости предоставления предмета, сформированным на портале и отправленным в "личный кабинет"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услугополучателем результата (свидетельства либо мотивированного ответа об отказе) государственной услуги в "личном кабинете".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свидетельства на право временного вывоза культурных ценностей"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регламенту "Выдача свидетельства на право временного вывоза культурных ценностей"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"25" ноября 2019 года № 465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установление мемориальных досок"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установление мемориальных досок" (далее - государственная услуга) оказывается государственным учреждением "Управление культуры, архивов и документации Актюбинской области" (далее - услугодатель).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государственной услуги: разрешение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установления мемориальных досок,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16 ноября 2015 года № 356, зарегистрированного в Министерстве юстиции Республики Казахстан 14 декабря 2015 года № 12405 (далее - Правила),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установление мемориальных досок",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"Об утверждении стандартов государственных услуг в сфере культуры", зарегистрированного в Реестре государственной регистрации нормативных правовых актов № 11238 (далее – Стандарт)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в процессе государственной услуги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(либо уполномоченного представителя)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выполнения,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документов, выдает услугополучателю копию заявления с отметкой о регистрации с указанием даты и времени приема пакета документов в течение 20 (двадцати) минут, регистрирует в журнале, далее передает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документов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поступившими документами и направляет руководителю отдела услугодателя для исполнения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документов руководителю отдела услугодателя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рассматривает поступившие документы и передает ответственному исполнителю услугодателя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документов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в течении 2 (двух) рабочих дней с момента получения документов проверяет полноту представленных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готовит документы на рассмотрение областной комиссии по охране историко-культурного наследия (далее – Комиссия) либо в случае установления факта неполноты представленных документов готовит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подготовка документов на рассмотрение областной комиссии по охране историко-культурного наследия либо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комиссия проводит заседание в течение 23 (двадцати трех) календарных дней, рассматривает документы на соответствия сведениям,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оформляет заключение комиссии в форме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заключение комиссии в форме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ответственный исполнитель услугодателя в течение 2 (двух) календарных дней на основании положительного заключения комиссии, готовит проект разрешения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либо на основании отрицательного заключения комиссии мотивированный ответ об отказе в выдаче разрешения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передает на рассмотрение руководителю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проекта результата государственной услуги на рассмотрение руководителю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отдела услугодателя рассматривает проект результата государственной услуги и передает на подпись и для проставления гербовой печати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передача на подпись и для проставления гербовой печати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разрешение на установление мемориальной доски либо мотивированный ответ об отказе в оказании государственной услуги и направляет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результата государственной услуги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услугодателя в течение 1 (одного) рабочего дня регистрирует разрешение на установление мемориальной доски либо мотивированный ответ об отказе и выдает услугополучателю;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выдача разрешения на установление мемориальной доски либо мотивированного ответа об отказе в оказании государственной услуги.</w:t>
      </w:r>
    </w:p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участвующих в процессе оказания государственной услуги: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областная комиссия по охране историко-культурного наследия;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документов, выдает услугополучателю копию заявления с отметкой о регистрации с указанием даты и времени приема пакета документов в течение 20 (двадцати) минут, регистрирует в журнале, передает на рассмотрение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поступившими документами и направляет руководителю отдела услугодателя для исполнения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 рассматривает поступившие документы и передает ответственному исполнителю услугодателя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ответственный исполнитель услугодателя в течении 2 (двух) рабочих дней с момента получения документов проверяет полноту представленных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готовит документы на рассмотрение областной комиссии по охране историко-культурного наследия (далее – Комиссия) либо в случае установления факта неполноты представленных документов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комиссия проводит заседание в течение 23 (двадцати трех) календарных дней, рассматривает документы на соответствия сведениям,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оформляет заключение комиссии в форме протокола;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ответственный исполнитель услугодателя в течение 2 (двух) календарных дней на основании положительного заключения комиссии, готовит проект разрешения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либо на основании отрицательного заключения комиссии мотивированный ответ об отказе в выдаче разрешения на установление мемориальной доски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передает на рассмотрение руководителю отдела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отдела услугодателя рассматривает проект результата государственной услуги и передает на подпись и для проставления гербовой печати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руководитель услугодателя подписывает разрешение на установление мемориальной доски либо мотивированный ответ об отказе в оказании государственной услуги и направляет в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 канцелярии услугодателя в течение 1 (одного) рабочего дня регистрирует разрешение на установление мемориальной доски либо мотивированный ответ об отказе и выдает услугополучателю.</w:t>
      </w:r>
    </w:p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граждан", веб-порталом "электронного правительства"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некоммерческого акционерного общества "Государственная корпорация "Правительство для граждан" по Актюбинской области не оказывается.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описания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разрешения на установление мемориальных досок"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7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"25" ноября 2019 года № 465</w:t>
            </w:r>
          </w:p>
        </w:tc>
      </w:tr>
    </w:tbl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заявок на присвоение звания "Народный" (образцовый) коллективам художественной самодеятельности"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заявок на присвоение звания "Народный" (образцовый) коллективам художественной самодеятельности" (далее – государственная услуга) оказывается государственным учреждением "Управление культуры, архивов и документации Актюбинской области" (далее - услугодатель).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осуществляется через канцелярию услугодателя.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 мотивированный ответ о приеме заявки на присвоение звания "Народный" (образцовый) коллективу художественной самодеятельности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присвоения звания "Народный" (образцовый) коллективам художественной самодеятельности,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28 марта 2007 года № 93, зарегистрированного в Министерстве юстиции Республики Казахстан 25 апреля 2007 года № 4632 (далее - Правила),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заявок на присвоение звания "Народный" (образцовый) коллективам художественной самодеятельности"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апреля 2015 года № 146 "Об утверждении стандартов государственных услуг в сфере культуры", зарегистрированного в Реестре государственной регистрации нормативных правовых актов № 11238 (далее – Стандарт)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(либо уполномоченного представителя)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выполнения,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предоставленных услугополучателем документов, необходимых для оказания государственной услуги, далее направляет их руководителю услугодателя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документов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предоставленные документы, определяет ответственного исполнителя услугодателя и направляет их для исполнения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направление документов ответственному исполнителю услугодателя для исполнения;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подготавливает мотивированный ответ о приеме заявки на присвоение звания "Народный" (образцовый) коллективу художественной самодеятельности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либо расписку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далее направляет руководителю услугодателя в течение 3 (трех)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подготовка расписки и направление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направляет их в канцелярию услугодателя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направление результата оказания государственной услуги в канцелярию;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в течение 1 (одного) часа.</w:t>
      </w:r>
    </w:p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предоставленных услугополучателем документов необходимых для оказания государственной услуги и далее направляет их руководителю услугодателя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предоставленные документы, определяет ответственного исполнителя услугодателя и далее направляет их для исполнения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подготавливает расписку о приеме заявки на присвоение звания "Народный" (образцовый) коллективу художественной самодеятельности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либо расписку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далее направляет руководителю услугодателя в течение 3 (трех)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и направляет их в канцелярию услугодателя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услугополучателю в течение 1 (одного) часа.</w:t>
      </w:r>
    </w:p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некоммерческого акционерного общества "Государственная корпорация "Правительство для граждан" по Актюбинской области не оказывается.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"Прием заявок на присвоение звания "Народный" (образцовый) коллективам художественной самодеятельности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"Прием заявок на присвоение звания "Народный" (образцовый) коллективам художественной самодеятельности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