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ae30" w14:textId="cf5ae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21 декабря 2018 года № 394 "Об утверждении бюджета города Актобе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января 2019 года № 418. Зарегистрировано Управлением юстиции района "Астана" города Актобе Департамента юстиции Актюбинской области 29 января 2019 года № 3-1-228.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2018 года № 394 "Об утверждении бюджета города Актобе на 2019 – 2021 годы" (зарегистрированное в Реестре государственной регистрации нормативных правовых актов за № 3-1-225,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"73 031 866" заменить цифрами "73 531 866,0",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 цифры "14 402 573" заменить цифрами "14 902 573,0";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"59 781 866" заменить цифрами "60 832 104,2";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"13 250 000" заменить цифрами "12 699 761,8";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"- 13 250 000" заменить цифрами "- 12 699 761,8".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Актобе от 28 января 2019 года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73 531 866,0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14 902 573,0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25 489 293,0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25 489 293,0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25 489 293,0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60 832 104,2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26 699 992,0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5 589 774,0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5 589 774,0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2 854 534,0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19 840 612,0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17 126 628,0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16 178 589,0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2 484 903,3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2 087 032,3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2 087 032,3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12 980 393,9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7 062 887,3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4 624 171,3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2 114 696,3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2 235 971,9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3 681 534,7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3 681 534,7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1 880 677,7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1 367 695,0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2 383 828,0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5 564 038,5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5 273 336,5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5 273 336,5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1 040 395,7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1 160 965,8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12 699 761,8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-12 699 761,8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550 238,2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