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b3b5" w14:textId="f81b3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23 декабря 2014 года № 284 "Об утверждении норм образования и накопления коммунальных отходов по городу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июля 2019 года № 460. Зарегистрировано Департаментом юстиции Актюбинской области 30 июля 2019 года № 6313. Утратило силу решением маслихата города Актобе Актюбинской области от 15 декабря 2021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15.12.2021 № 116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(зарегистрированным в Реестре государственной регистрации нормативных правовых актов за № 10030),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марта 2015 года № 77 "Об утверждении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4275),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декабря 2014 года № 284 "Об утверждении норм образования и накопления коммунальных отходов по городу Актобе" (зарегистрированное в Реестре государственной регистрации нормативных правовых актов за № 4182, опубликованное 3 февраля 2015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(зарегистрированным в Реестре государственной регистрации нормативных правовых актов за № 10030),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3 марта 2015 года № 77 "Об утверждении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4275), маслихат города Актобе РЕШИЛ:";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утвержденном вышеуказанным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строки под порядковым номером 3 на казахском языке внесено изменение, текст на русском языке не изменяется;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строки под порядковым номером 6 на казахском языке внесено изменение, текст на русском языке не изменяется;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3403"/>
        <w:gridCol w:w="2912"/>
        <w:gridCol w:w="4218"/>
      </w:tblGrid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 строки под порядковыми номерами 9, 10 на казахском языке внесены изменения, текст на русском языке не изменяется;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8"/>
        <w:gridCol w:w="2764"/>
        <w:gridCol w:w="3602"/>
        <w:gridCol w:w="3596"/>
      </w:tblGrid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изложен в новой редакции на русском языке, текст на казахском языке не меняется решением маслихата города Актобе Актюбинской области от 22.11.2019 </w:t>
      </w:r>
      <w:r>
        <w:rPr>
          <w:rFonts w:ascii="Times New Roman"/>
          <w:b w:val="false"/>
          <w:i w:val="false"/>
          <w:color w:val="000000"/>
          <w:sz w:val="28"/>
        </w:rPr>
        <w:t>№ 486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официального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маслихата города Актобе.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