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ebede" w14:textId="d7eb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Актобе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декабря 2019 года № 503. Зарегистрировано Департаментом юстиции Актюбинской области 27 декабря 2019 года № 6637.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Актобе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76 000 033,3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34 353 283,0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108 790,0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5 029 332,0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36 508 628,3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94 217 384,2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1 744,2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1 744,2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- 18 219 095,1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18 219 095,1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23 579 801,2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9 001 420,1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3 640 714,0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Актобе Актюбинской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11.05.2020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17.06.2020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26.08.2020 </w:t>
      </w:r>
      <w:r>
        <w:rPr>
          <w:rFonts w:ascii="Times New Roman"/>
          <w:b w:val="false"/>
          <w:i w:val="false"/>
          <w:color w:val="000000"/>
          <w:sz w:val="28"/>
        </w:rPr>
        <w:t>№ 582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20.11.2020 </w:t>
      </w:r>
      <w:r>
        <w:rPr>
          <w:rFonts w:ascii="Times New Roman"/>
          <w:b w:val="false"/>
          <w:i w:val="false"/>
          <w:color w:val="00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23.12.2020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Зачислять полностью в доход бюджета города Актобе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исключением, предусмотренным подпунктами 1), 2) пункта 1.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Актюбинского областного маслихата от 11 декабря 2019 года № 473 "Об областном бюджете на 2020 - 2022 годы" (зарегистрированное в Реестре государственной регистрации нормативных правовых актов № 6565) городу Актобе установлено распределение общей суммы поступлений от налогов в следующих размерах: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35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35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организаций нефтяного сектора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индивидуальному подоходному налогу с доходов, не облагаемых у источника выплаты, по индивидуальному подоходному налогу с доходов иностранных граждан, не облагаемых у источника выплаты, зачисляются полностью в бюджет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№ 299 "Об уточненном республиканском бюджете на 2020 год" установлено: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16 839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38 636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17 641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величину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Актобе Актюбинской области от 17.06.2020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городском бюджете на 2020 год поступление целевых трансфертов и бюджетных кредитов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в городском бюджете на 2020 год поступление целевых трансфертов и бюджетных кредитов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Актобе на 2020 год в сумме 932 760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городских бюджетных программ, не подлежащих секвестру в процессе исполнения бюджета города Актобе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маслихата города Актобе"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Актобе, после его официального опубликования.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Актобе Актюбинской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76 000 033,3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34 353 283,0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17 343 136,7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8 833 949,3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8 509 187,4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5 591 340,5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6 765 362,2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4 913 806,2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4 303 749,6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3 356 366,6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631 883,0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348 326,0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4 519 332,0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36 508 628,3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94 217 384,2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2 138 193,4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1 646 592,1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1 348 797,1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961 753,3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373 046,6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252 497,5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452 397,1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177 073,8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136 152,9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375 157,7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362 986,7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40 622 652,6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7 358 470,1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3 242 000,6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31 068 449,1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26 870 084,0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25 628 958,9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1 241 125,1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3 815 611,1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846 969,3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6 128 573,5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2 134 432,0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3 430 582,2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1 421 930,1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920 744,8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563 559,3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24 881 923,4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15 280 681,5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4 936 656,8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4 451 236,8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10 296 618,7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8 959 455,0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591 000,7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5 114 982,2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4 337 583,9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61 583,7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3 054 260,4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777 398,3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746 443,6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4 486 259,7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1 107 981,0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1 063 460,7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2 313 518,8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2 298 715,3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1 145 667,2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505 340,5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640 326,7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853 498,4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150 614,1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49 654,1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143 971,3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62 968,7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606 370,8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424 415,5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15 597 686,4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5 196 808,5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1 972 672,8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8 428 205,1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941 366,8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1 744 ,2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18 219 095,1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23 579 801,2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9 001 420,0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3 640 714,0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59 765 397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44 002 748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18 825 648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7 691 150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6 929 885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6 867 845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5 543 840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5 700 500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8 964 444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8 964 444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53 938 159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1 584 180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3 846 544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20 239 431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18 960 935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17 631 041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11 247 787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3 854 310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1 149 044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5 827 238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50 581 712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46 708 123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19 808 812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8 306 441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10 423 833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7 350 926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2 495 350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5 929 728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47 696 359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26 540 578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18 865 213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7 474 795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1 922 968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1 879 515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1 146 667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2 885 353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города Актобе Актюбинской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24 078 796,0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15 102 177,0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61 798,0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2 281 573,0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1 754 368,0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196 362,0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234 097,0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11 632 593,0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8 881 128,0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1 585 947,0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539 697,0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485 420,0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8 976 619,0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1 658 633,0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1 448 704,0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7 317 986,0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1 611 386,0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2 641 340,0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3 065 260,0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Актобе Актюбинской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36 009 633,5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17 274 279,5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810 262,0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105 082,0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388 400,0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6 344 267,3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3 933 827,2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394 477,5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1 656 053,6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114 309,0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9 979 687,2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8 179 704,9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596 764,5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219 896,9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921 419,0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18 735 354,0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12 749 360,8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3 577 710,3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122 424,4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7 506 500,0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344 990,8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253 734,1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843 067,2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5 985 993,2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202 827,0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1 087 088,5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1 026 317,7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города Актобе от 25 декабря 2019 года № 503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городского бюджета, не подлежащих секвестру в процессе исполнения городского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