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cde5" w14:textId="a8fc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2018 года № 246 "Об утверждении Айтекебийского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июля 2019 года № 300. Зарегистрировано Департаментом юстиции Актюбинской области 26 июля 2019 года № 6306.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246 "Об утверждении Айтекебийского районного бюджета на 2019-2021 годы" (зарегистрированное в реестре государственной регистрации нормативных правовых актов № 3-2-173,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"5 257 391,0" заменить цифрами "5 238 184,0";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"4 333 085,0" заменить цифрами "4 313 878,0";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"5 261 759,4" заменить цифрами "5 242 552,4".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585"/>
        <w:gridCol w:w="601"/>
        <w:gridCol w:w="7"/>
        <w:gridCol w:w="1194"/>
        <w:gridCol w:w="2282"/>
        <w:gridCol w:w="2955"/>
        <w:gridCol w:w="2920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5238184,0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5242552,4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146166,9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145566,9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3269156,6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2777577,3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Медотическая работа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60000,0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