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1d09" w14:textId="c831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Айтекебийскому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9 декабря 2019 года № 259. Зарегистрировано Департаментом юстиции Актюбинской области 18 декабря 2019 года № 6552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Айтекебийского района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Айтекебийскому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жилищно-коммунального хозяйства, пассажирского транспорта, автомобильных дорог, архитектуры, градостроительства и строительства"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района.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Елеусизов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___________М. Е. Ибрашов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 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2019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Айтекебийскому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3543"/>
        <w:gridCol w:w="4470"/>
        <w:gridCol w:w="2969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– Кумкудук – Жабасак –Байжанколь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KD-АТ- 2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 – Комсомол – Северное –Сарат – Кырыккудук -Тымабулак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94,785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KD-АТ- 3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 – Комсомол - Северное –Актасты - Толыбай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KD-АТ- 4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 – Комсомол - Северное – станция Союзное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 – Иргиз – Талдык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58,645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KD-АТ- 6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 – Иргиз - Акколь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Подъездные пути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KD-АТ- 7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Белкопа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KD-АТ- 8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KD-АТ- 9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KD-АТ- 10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KD-АТ- 11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KD-АТ- 12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KD-АТ- 13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Теренсай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KD-АТ- 14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Сулуколь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KD-АТ- 15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Аралтогай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KD-АТ- 16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KD-АТ- 17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Айке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