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01a6" w14:textId="aa20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января 2019 года № 255 "Об утверждении бюджета Карабутакского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декабря 2019 года № 345. Зарегистрировано Департаментом юстиции Актюбинской области 25 декабря 2019 года № 6606.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255 "Об утверждении бюджета Карабутакского сельского округа на 2019-2021 годы" (зарегистрированное в Реестре государственной регистрации нормативных правовых актов № 3-2-176,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"64 864,8" заменить цифрами "65 744,8";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"59 822,8"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"60 702,8";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"66 561,2" заменить цифрами "67 441,2".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Айтекебийского района,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Айтекебийского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 № 345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280"/>
        <w:gridCol w:w="3486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65744,8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67441,2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функции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