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276b" w14:textId="7292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Кумкудукского сельского округа Айтекебийского района Актюбинской области от 30 октября 2019 года № 8. Зарегистрировано Департаментом юстиции Актюбинской области 31 октября 2019 года № 6436. Утратило силу решением акима Кумкудукского сельского округа Айтекебийского района Актюбинской области от 11 декабря 2019 года № 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Кумкудукского сельского округа Айтекебийского района Актюбинской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Айтекебийской районной территориальной инспекции Комитета Ветеринарного контроля и надзора Министерства сельского хозяйства Республики Казахстан от 10 сентября 2019 года № 2-7/112, аким Кумкудукского сельского округа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товарищества с ограниченной ответственностью "Кумкудук" расположенного в Кумкудукском сельском округе Айтекебийского района, в связи с выявлением болезни сибирской язвы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