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76c8" w14:textId="e0b7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4 января 2019 года № 228 "Об утверждении бюджета города Алга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мая 2019 года № 272. Зарегистрировано Департаментом юстиции Актюбинской области 6 июня 2019 года № 6231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228 "Об утверждении бюджета города Алга на 2019-2021 годы" (зарегистрированное в реестре государственной регистрации нормативных правовых актов № 3-3-195,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"507 220" заменить цифрами "540 351";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трансфертов-цифры "441 616" заменить цифрами "474 747";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"520 498,7" заменить цифрами "553 629,7";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56 466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– 1 675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"31 500" заменить цифрами "34 500";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образовательного заказа в дошкольных организациях образования – 1 905 тысяч тенге".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решения на интернет – ресурсе Алгинского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января 2019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553629,7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