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2bd7" w14:textId="73c2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24 декабря 2018 года № 217 "Об утверждении Алгинского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июня 2019 года № 277. Зарегистрировано Департаментом юстиции Актюбинской области 13 июня 2019 года № 6253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24 декабря 2018 года № 217 "Об утверждении Алгинского районного бюджета на 2019-2021 годы" (зарегистрированное в реестре государственной регистрации нормативных правовых актов № 3-3-192, опубликованное 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- "8 081 960,6" заменить цифрами "7 869 480,6";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- "7 244 252,6" заменить цифрами "7 031 772,6";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"8 084 351,4" заменить цифрами "7 871 871,4";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"617 620" заменить цифрами "405 122";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"56 459" заменить цифрами "56 477";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072"/>
        <w:gridCol w:w="1072"/>
        <w:gridCol w:w="5956"/>
        <w:gridCol w:w="2622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7869480,6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7031772,6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7871871,4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4096151,4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198361,4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198361,4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981873,7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949683,7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910594,7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532065,7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-97897,8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