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9d7b8" w14:textId="fc9d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Алгинского района от 9 декабря 2013 года № 528 "Об утверждении Правил использования безнадзорных животных поступивших в коммунальную собственность"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Алгинского района Актюбинской области от 14 августа 2019 года № 325. Зарегистрировано Департаментом юстиции Актюбинской области 15 августа 2019 года № 6356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Алгинского района от 9 декабря 2013 года № 528 "Об утверждении Правил использования безнадзорных животных поступивших в коммунальную собственность" (зарегистрированное в реестре государственной регистрации нормативных правовых актов № 3716, опубликованное 31 декабря 2013 года в Информационно-правовой системе нормативных правовых актов Республики Казахстан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"Алгинский районный отдел финансов"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Алгинского района Актюбинской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Алгинского района Кадырбергенова Р.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Алгинского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Алгинского района от 14 августа 2019 года № 325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Алгинского района от 9 декабря 2013 года № 528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Настоящие Правила использования безнадзорных животных, поступивших в коммунальную собственность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246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подпунктом 22)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подпунктом 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животные – сельскохозяйственные и домашние животные;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безнадзорные животные – животные, имеющие собственника и временно выбывшие из его владения (попечения), не имеющие собственника либо собственник которых неизвестен, а также домашние животные, от права собственности на которых собственник отказался;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владелец животного – физическое или юридическое лицо, которое имеет в собственности или ином владении животное;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- исполнительный государственный орган, финансируемый из местного бюджета, уполномоченный на осуществление функций в области сельского хозяйства и ветеринарии;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– исполнительный государственный орган, финансируемый из местного бюджета, уполномоченный управлять коммунальной собственностью района.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Использование безнадзорных животных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Лицо, задержавшее безнадзорный или пригульный скот и других домашних или прирученных животных, обязан возвратить их собственнику.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собственник или его местопребывание неизвестны, лица, задержавшие безнадзорных животных, не позднее трех дней с момента такого задержания должны письменно заявить об обнаруженных животных в органы внутренних дел или в местные исполнительные органы, которые принимают меры к розыску собственника.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необходимые условия для этого.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осуществляет местный исполнительный орган.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задержавшее животных, и лицо, которому они переданы на содержание и в пользование, отвечают за гибель и порчу животных лишь при наличии вины и в пределах стоимости этих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возврата животных собственнику,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животными.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Нашедший безнадзорное или пригульный скот и других домашних животных имеет право на получение вознаграждения от собственника данного имущества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Возникновения права государственной собственности за безнадзорными животными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№833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соответствующими местными исполнительными органами районов, городов областного значения, а при не достижении согласия -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Если в течение шести месяцев с момента заявления о задержании крупного рогатого скота и двух месяцев - других домашних животных,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Расходы, связанные с учетом, хранением, оценкой и продажей безнадзорных животных, возмещаются из средств местного бюджета согласно Бюджетному Кодексу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Средства, вырученные от продажи безнадзорных животных, подлежат в течение пяти рабочих дней перечислению в местный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отмены судом акта, послужившего основанием для принятия безнадзорного животного в коммунальную собственность, уполномоченный орган возвращает безнадзорное животное прежнему владельцу.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