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d69db" w14:textId="d7d69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4 января 2019 года № 229 "Об утверждении бюджета Тамдинского сельского округа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18 декабря 2019 года № 317. Зарегистрировано Департаментом юстиции Актюбинской области 24 декабря 2019 года № 6588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229 "Об утверждении бюджета Тамдинского сельского округа на 2019-2021 годы" (зарегистрированное в Реестре государственной регистрации нормативных правовых актов № 3-3-198,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цифры - "62 620" заменить цифрами "61 710";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цифры - "58 173" заменить цифрами "57 263";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2)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цифры - "63 194,3" заменить цифрами "62 284,3";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"7 076,0" заменить цифрами "5 913,0";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абцазе третьем: цифры "1 351" заменить цифрами "1 500";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втором: цифры "2 850,0" заменить цифрами "2 954";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2019 года.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Алгинский районный маслихат от 18 декабря 2019 года № 317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229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61 710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57 263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797"/>
        <w:gridCol w:w="1680"/>
        <w:gridCol w:w="1680"/>
        <w:gridCol w:w="3457"/>
        <w:gridCol w:w="34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62 284,3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27 891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24 064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24 820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9073,3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6 829,0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