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4879e" w14:textId="84487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Алгинского районного маслихата от 4 января 2019 года № 228 "Об утверждении бюджета города Алга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18 декабря 2019 года № 316. Зарегистрировано Департаментом юстиции Актюбинской области 24 декабря 2019 года № 6589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"Бюджетного кодекса Республики Казахстан"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4 января 2019 года № 228 "Об утверждении бюджета города Алга на 2019-2021 годы" (зарегистрированное в Реестре государственной регистрации нормативных правовых актов № 3-3-195, опубликованное 24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- цифры "553 506" заменить цифрами "486 216,1";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- цифры "487 902" заменить цифрами "420 612,1";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 - цифры "566 784,7" заменить цифрами "499 494,8";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третьем: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"173 776" заменить цифрами "105 786";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пятом: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"3 006" заменить цифрами "4 347".</w:t>
      </w:r>
    </w:p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Алгинского районного маслихата"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 – ресурсе Алгинского районного маслихата после его официального опубликования.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Муратбаев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Алгинского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Алгинский районный маслихат от 18 декабря 2019 года № 316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4 января 2019 года № 228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Алга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7"/>
        <w:gridCol w:w="1734"/>
        <w:gridCol w:w="1117"/>
        <w:gridCol w:w="3187"/>
        <w:gridCol w:w="514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1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486216,1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35400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30204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27741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420612,1</w:t>
            </w:r>
          </w:p>
        </w:tc>
      </w:tr>
      <w:tr>
        <w:trPr>
          <w:trHeight w:val="30" w:hRule="atLeast"/>
        </w:trPr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5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420612,1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499494,8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87996,1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87661,1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253043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230686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43455,1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18649,7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3214,3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21591,1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112285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поселка, села,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105786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2715,6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Поступление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13278,7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