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0de4" w14:textId="3740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Бестамакского сельского округа от 13 апреля 2009 года № 18 "Бестамақ ауылының көшелерін қайта атау және жаңа көшелерге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Бестамакского сельского округа Алгинского района Актюбинской области от 24 июля 2019 года № 56. Зарегистрировано Департаментом юстиции Актюбинской области 26 июля 2019 года № 6308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Бестамакского сельского округа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Бестамакского сельского округа от 13 апреля 2009 года № 18 на казахском языке "Бестамақ ауылының көшелерін қайта атау және жаңа көшелерге атау беру туралы" (зарегистрированное в Реестре государственной регистрации нормативных правовых актов № 3-3-77, опубликованное 16 июня 2009 года в газете "Жұлдыз-Звезда") следующие изменения: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указанного решения слово "селолық" заменить словом "ауылдық";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2 тармағына, Қазақстан Республикасының 1993 жылғы 8 желтоқсандағы "Қазақстан Республикасының әкімшілік-аумақтық құрылысы туралы" Занының 14-бабының 4) тармақшасына сәйкес және Бестамақ ауылы халқының пікірін ескере отырып, Бестамақ ауылдық округінің әкімі ШЕШІМ ҚАБЫЛДАДЫ:".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Бестамакского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Бестамакского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Даулеталин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