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2ced" w14:textId="21c2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Байганинскому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Байганинского районного акимата Актюбинской области от 4 января 2019 года № 5. Зарегистрировано Управлением юстиции Байганинского района Департамента юстиции Актюбинской области 10 января 2019 года № 3-4-203.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Байганинского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Байганинскому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"Байганинский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Байганинского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Ж. Жанабай.</w:t>
      </w:r>
    </w:p>
    <w:bookmarkEnd w:id="3"/>
    <w:bookmarkStart w:name="z6"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 1 января 2019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Байганинского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