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b23a3" w14:textId="79b23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вывоз, утилизацию, переработку и захоронение твердых бытовых отходов по Байганинскому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Байганинского районного маслихата Актюбинской области от 14 мая 2019 года № 234. Зарегистрировано Департаментом юстиции Актюбинской области 16 мая 2019 года № 6149. Утратило силу решением Байганинского районного маслихата Актюбинской области от 15 сентября 2021 года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Байганинского районного маслихата Актюбинской области от 15.09.2021 № 61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отходов", зарегистрированного в Реестре государственной регистрации нормативных правовых актов за № 10030,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отходов", зарегистрированного в Реестре государственной регистрации нормативных правовых актов за № 14285, Байганинский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с изменением внесенным решением Байганинского районного маслихата Актюбинской области от 11.09.2019 </w:t>
      </w:r>
      <w:r>
        <w:rPr>
          <w:rFonts w:ascii="Times New Roman"/>
          <w:b w:val="false"/>
          <w:i w:val="false"/>
          <w:color w:val="00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Байганинскому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вывоз, утилизацию, переработку и захоронение твердых бытовых отходов по Байганинскому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Байганинского районного маслихата" в установленном законодательном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- ресурсе маслихата Байганинского района.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Байганинского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Елеуова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Байганинского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2019 года от "11" сентября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Байганинского районного маслихата от "14" мая 2019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Байганинского районного маслихата Актюбинской области от 11.09.2019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2"/>
        <w:gridCol w:w="4534"/>
        <w:gridCol w:w="3072"/>
        <w:gridCol w:w="3072"/>
      </w:tblGrid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накопления коммунальных отходов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м³ на 1 расчетную единицу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 торговой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торгового места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м²торговой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торговой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1,96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1,69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1,17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м² общей площади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2019 года от "11" сентября № 251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Байганинского районного маслихата от "14" мая 2019 года № 234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утилизацию, переработку и захоронение твердых бытовых отходов по Байганинскому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Байганинского районного маслихата Актюбинской области от 11.09.2019 </w:t>
      </w:r>
      <w:r>
        <w:rPr>
          <w:rFonts w:ascii="Times New Roman"/>
          <w:b w:val="false"/>
          <w:i w:val="false"/>
          <w:color w:val="ff0000"/>
          <w:sz w:val="28"/>
        </w:rPr>
        <w:t>№ 251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98"/>
        <w:gridCol w:w="3049"/>
        <w:gridCol w:w="3049"/>
        <w:gridCol w:w="753"/>
        <w:gridCol w:w="3051"/>
      </w:tblGrid>
      <w:tr>
        <w:trPr>
          <w:trHeight w:val="30" w:hRule="atLeast"/>
        </w:trPr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(без НДС)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Сбор, вывоз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Захоронение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Утилизация, переработка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 (1 житель)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(1 житель)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(1м³)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1233,61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998,14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2231,75</w:t>
            </w:r>
          </w:p>
        </w:tc>
      </w:tr>
      <w:tr>
        <w:trPr>
          <w:trHeight w:val="30" w:hRule="atLeast"/>
        </w:trPr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 (1 тонна)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1090,36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1090,36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НДС – налог за добавленную стоимость;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м³ – кубический метр.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