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fc44" w14:textId="5b8f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14 мая 2019 года № 234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Байганинскому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11 сентября 2019 года № 251. Зарегистрировано Департаментом юстиции Актюбинской области 17 сентября 2019 года № 6381. Утратило силу решением Байганинского районного маслихата Актюбинской области от 15 сентября 2021 года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15.09.2021 № 61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русском языке, текст на казахском языке не меняется решением Байганинского районного маслихата Актюбинской области от 31.10.2019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отходов", зарегистрированного в реестре государственной регистрации нормативных правовых актов за № 10030,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марта 2015 года № 77 "Об утверждении Правил расчета норм образования и накопления коммунальных отходов" зарегистирированного в Реестре государственной регистрации нормативных правовых актов за № 4275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Байганинский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14 мая 2019 года № 234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Байганинскому району" (зарегистрированное в реестре государственной регистрации нормативных правовых актов № 6149, опубликованное 31 мая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"Об утверждении Методики расчета тарифа на сбор, вывоз и захоронение твердых бытовых отходов" заменить словами "Об утверждении Методики расчета тарифа на сбор, вывоз, утилизацию, переработку и захоронение твердых бытовых отходов";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редакцию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2019 года от "11" сентября № 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"14" мая 2019 года 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Байганинскому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4534"/>
        <w:gridCol w:w="3072"/>
        <w:gridCol w:w="3072"/>
      </w:tblGrid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м³ на 1 расчетную единицу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торговой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торгового места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м²торговой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торговой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2019 года от "11" сентября № 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"14" мая 2019 года 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Байганинскому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8"/>
        <w:gridCol w:w="3049"/>
        <w:gridCol w:w="3049"/>
        <w:gridCol w:w="753"/>
        <w:gridCol w:w="3051"/>
      </w:tblGrid>
      <w:tr>
        <w:trPr>
          <w:trHeight w:val="30" w:hRule="atLeast"/>
        </w:trPr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(без НДС)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вывоз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Утилизация, переработка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 (1 житель)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(1 житель)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 (1м³)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1233,61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2231,75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  (1 тонна)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1090,36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НДС – налог за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– кубический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