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eda2" w14:textId="e61e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2018 года № 205 "Об утверждении бюджета Культабанского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15 ноября 2019 года № 267. Зарегистрировано Департаментом юстиции Актюбинской области 18 ноября 2019 года № 6465.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2018 года № 205 "Об утверждении бюджета Культабанского сельского округа на 2019-2021 годы" (зарегистрированное в Реестре государственной регистрации нормативных правовых актов № 3-4-198, опубликованное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"49 028,0" заменить цифрами "51 126,0";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"45 684,0" заменить цифрами "47 782,0";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"49 028,0" заменить цифрами "51 126,0".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15 ноября 2019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2018 года № 205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