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99ca" w14:textId="90b9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Байганинского районного маслихата от 29 декабря 2018 года № 204 "Об утверждении бюджета Карауылкелдинского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15 ноября 2019 года № 266. Зарегистрировано Департаментом юстиции Актюбинской области 18 ноября 2019 года № 6466.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декабря 2018 года № 204 "Об утверждении бюджета Карауылкелдинского сельского округа на 2019-2021 годы" (зарегистрированное в Реестре государственной регистрации нормативных правовых актов № 3-4-197, опубликованное 16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"261 468,8" заменить цифрами "273 357,8";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"231 136,8" заменить цифрами "243 025,8";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"263 168,8" заменить цифрами "275 057,8".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Табынбаева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15 ноября 2019 года № 266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29 декабря 2018 года № 204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273 357,8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243 025,8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275 057,8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198 930,6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