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bebfa" w14:textId="7ebeb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Байганинскому району на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Байганинского района Актюбинской области от 24 декабря 2019 года № 326. Зарегистрировано Департаментом юстиции Актюбинской области 26 декабря 2019 года № 6608.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9</w:t>
      </w:r>
      <w:r>
        <w:rPr>
          <w:rFonts w:ascii="Times New Roman"/>
          <w:b w:val="false"/>
          <w:i w:val="false"/>
          <w:color w:val="000000"/>
          <w:sz w:val="28"/>
        </w:rPr>
        <w:t xml:space="preserve">,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Байганинского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независимо от организационно-правовой формы и формы собственности по Байганинскому району на 2020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"Байганинский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Байганинского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Байганинского района.</w:t>
      </w:r>
    </w:p>
    <w:bookmarkEnd w:id="3"/>
    <w:bookmarkStart w:name="z6"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с 1 января 2020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Байганинского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Байганинского района от 24 декабря 2019 года № 326</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Байганинскому району на 2020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"Байганинская районная больница" на праве хозяйственного ведения государственного учреждения "Управление здравоохранения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"Байганин"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"Тау Стандарт Сервис"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"Байғанин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"Ерлан-Нур"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"Мерей и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"Тажимбай"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 "Гибрат"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 "Акбота"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