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be33f" w14:textId="43be3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Жаркамысского сельского округа Байганинского района Актюбинской области от 12 ноября 2019 года № 26. Зарегистрировано Департаментом юстиции Актюбинской области 13 ноября 2019 года № 6451. Утратило силу решением акима Жаркамысского сельского округа Байганинского района Актюбинской области от 14 января 2020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Жаркамысского сельского округа Байганинского района Актюбинской области от 14.01.2020 № 1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руководителя "Байганинской районной территориальной инспекции Комитета ветеринарного контроля и надзора Министерства сельского хозяйства Республики Казахстан от 26 сентября 2019 года № 2-8-05/135, аким Жаркамысского сельского округа Байганинского района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карантин на территории крестьянских хозяйств "Сарыирек" и "Байтау" расположенных в селе Каражар Жаркамысского сельского округа Байганинского района, в связи с выявлением болезни эмфизематозный карбункул среди крупного рогатого скота.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Жаркамысского сельского округа"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опубликование в периодическом печатном издании района,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Обаев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