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b99f" w14:textId="ef5b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Иргизского района от 13 августа 2014 года № 189 "Об определении мест для размещения агитационных печатных материалов кандидатов в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30 апреля 2019 года № 76. Зарегистрировано Департаментом юстиции Актюбинской области 2 мая 2019 года № 6124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13 августа 2014 года № 189 "Об определении мест для размещения агитационных печатных материалов кандидатов в период проведения выборов" (зарегистрированное в Реестре государственной регистрации нормативных правовых актов за № 4012, опубликованное 03 сентября 2014 года в районной газете "Ырғыз") следующие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А. Туртаева.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М. Семби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апреля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30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Иргизского района от 13 августа 2014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по Иргизскому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778"/>
        <w:gridCol w:w="9536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АО "Иргизский районный узел почтовой связи" - щит, Ибрая Алтынсарина №12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магазином "Мария" - щит, улица Темирбека Жургенова № 73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зданием Акшийского сельского клуба - щит, улица Жолболсын Шайкакова № 17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"Калыбайская основная школа" государственного учреждения "Иргизский районный отдел образования" - щит, улица Мирхана Жусипова № 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Кутиколь 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Кутикольского сельского клуба - щит, улица Есен Игібаев № 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 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Аманкольского сельского клуба - щит, Тел Жаманмұрынов № 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"Наркызылская основная школа" государственного учреждения "Иргизский районный отдел образования" – щит, улица Төлеу Манасов № 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Кызылжарской врачебной амбулатории - щит, улица Лайыка Шокпарова № 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Шенбертал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"Ясли-сад "Шаттык" государственного учреждения "Аппарат акима Кызылжарского сельского округа Иргизского района Актюбинской области" – щит, улица Саймаганбет Садирбаева № 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"Тепсең" – щит, улица Достық № 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Кумтогайской врачебной амбулатории - щит, улица Утеу Кудайбергенов № 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Карасайского фельдшерского амбулаторного пункта - щит, улица Дауренбек Сарин № 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Каракудыкского фельдшерского пункта - щит, улица Қазақстан Республикасының тәуелсіздігіне 20 жыл №12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Нуринского сельского клуба - щит, улица Темирбек Жургенова № 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Мамырского сельского клуба - щит, улица Абу бакси № 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Белшерского сельского клуба - щит, улица Серик Сатанова № 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зданием коммунального государственного учреждения "Дукенская основная школа" государственного учреждения "Иргизский районный отдел образования" - щит, улица Куркебай Рспанбетова № 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Куйлыс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"Ясли - сад "Балбөбек" государственного учреждения "Иргизский районный отдел образования" – щит, улица Қазақстан Республикасының тәуелсіздігіне 20 жыл №1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Жайсанбайского медицинского пункта - щит, улица Қазақстан Республикасы Тәуелсіздігіне – 20 жыл №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