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a1c7" w14:textId="79aa1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Иргизского районного маслихата от 4 января 2019 года № 197 "Об утверждении бюджета Аманкольского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мая 2019 года № 232. Зарегистрировано Департаментом юстиции Актюбинской области 29 мая 2019 года № 6203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4 января 2019 года № 197 "Об утверждении бюджета Аманкольского сельского округа на 2019-2021 годы" (зарегистрированное в Реестре государственной регистрации нормативных правовых актов за № 3-5-205, опубликованное 1 февраля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"56 765" заменить цифрами "63 851";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"53 714" заменить цифрами "60 800";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"57 117,1" заменить цифрами "64 203,1";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"9 722 тысяч тенге -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"1 377 тысяч тенге - на повышение заработной платы отдельных категорий административных государственных служащих.".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24 " мая 2019 года №232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 4 " января 2019 года №197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Катего-рия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742"/>
        <w:gridCol w:w="855"/>
        <w:gridCol w:w="855"/>
        <w:gridCol w:w="3676"/>
        <w:gridCol w:w="1756"/>
        <w:gridCol w:w="406"/>
        <w:gridCol w:w="406"/>
        <w:gridCol w:w="406"/>
        <w:gridCol w:w="406"/>
        <w:gridCol w:w="406"/>
        <w:gridCol w:w="1757"/>
      </w:tblGrid>
      <w:tr>
        <w:trPr/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Функ-цио наль-ная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груп-па</w:t>
            </w:r>
          </w:p>
        </w:tc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Функ-циональ-ная подгруп-па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бюджет-ных про-грамм</w:t>
            </w:r>
          </w:p>
        </w:tc>
        <w:tc>
          <w:tcPr>
            <w:tcW w:w="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Про-грам-ма</w:t>
            </w:r>
          </w:p>
        </w:tc>
        <w:tc>
          <w:tcPr>
            <w:tcW w:w="3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21 653,1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1 586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-352,1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бюджета 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1"/>
        <w:gridCol w:w="1445"/>
        <w:gridCol w:w="931"/>
        <w:gridCol w:w="204"/>
        <w:gridCol w:w="1190"/>
        <w:gridCol w:w="2736"/>
        <w:gridCol w:w="931"/>
        <w:gridCol w:w="931"/>
        <w:gridCol w:w="932"/>
        <w:gridCol w:w="204"/>
        <w:gridCol w:w="932"/>
        <w:gridCol w:w="933"/>
      </w:tblGrid>
      <w:tr>
        <w:trPr/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Под-класс</w:t>
            </w:r>
          </w:p>
        </w:tc>
        <w:tc>
          <w:tcPr>
            <w:tcW w:w="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(тыс.тенге)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