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6f73" w14:textId="d166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Иргизского района от 11 июня 2018 года № 87 "Об утверждении перечня, наименований и индексов автомобильных дорог общего пользования районного значения по Иргизскому району и признании утратившими силу некоторых постановлений акимата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10 июня 2019 года № 97. Зарегистрировано Департаментом юстиции Актюбинской области 10 июня 2019 года № 6242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Иргизского района от 11 июня 2018 года № 87 "Об утверждении перечня, наименований и индексов автомобильных дорог общего пользования районного значения по Иргизскому району и признании утратившими силу некоторых постановлений акимата района" (зарегистрированное в Реестре государственной регистрации нормативных правовых актов № 3-5-187, опубликованное 24 июля 2018 года в эталонном контрольном банке нормативных правовых актов Республики Казахстан в электронном виде)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Иргизского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Иргизского района.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Иргизского района. 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190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 руководителя ГУ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"Управления пассажирского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дорог 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___________Н. Аспенов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"__" ___________ 2019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Иргизского района от "10" июня 2019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Иргизского района от 11 июня 2018 года № 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Иргизскому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5484"/>
        <w:gridCol w:w="1915"/>
        <w:gridCol w:w="3626"/>
      </w:tblGrid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Подьезд к селу Кумтогай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Подьезд к селу Курылыс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Кутиколь-Жарма-Куйлыс-Жайсанбай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