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5895" w14:textId="9cd5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Иргизского районного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декабря 2019 года № 258. Зарегистрировано Департаментом юстиции Актюбинской области 27 декабря 2019 года № 6619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Иргизский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–6 054 707,4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5 543 784,4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6 628 417,8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317 884,7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330 705,7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12 821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-891 595,1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891 595,1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816 040,5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–12 821,5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101 881,1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09.04.2020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19.06.2020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02.11.2020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19.06.2020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2019 года №473 "Об областном бюджете на 2020 - 2022 годы" предусмотрена на 2020 год субвенция, передаваемая из областного бюджета в районный бюджет в сумме 3 717 000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2020 год объемы субвенций, передаваемых из районного бюджета в бюджеты сельских округов в сумме 490 100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- 184 000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Аманкольскому - 54 000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Кызылжарскому–105 700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Кумтогайскому-43 500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Нуринскому- 36 000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Таупскому- 52 500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Жайсанбайскому- 14 400 тысяч тенге.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районном бюджете на 2020 год текущие целевые трансферты для возмещения потерь областного бюджета в связи: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изменением функций государственных учреждений – 52 163,9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введением режима чрезвычайного положения – 130 406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районного бюджета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Иргизского районного маслихата Актюбинской области от 19.06.2020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Иргизского районного маслихата Актюбинской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поступление текущих целевых трансфертов из республиканского бюджета через областной бюджет: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101 336 тысяч тенге-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4 033 тысяч тенге- на обеспечение прав и улучшению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1 073 тысяч тенге-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147 683 тысяч тенге-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 тысяч тенге-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49 404 тысяч тенге-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417 194 тысяч тенге-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130 335 тысяч тенге-на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21 043 тысяч тенге-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149 694 тысяч тенге-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12 500 тысяч тенге-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243 826 тысяч тенге -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7 175 тысяч тенге -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14 919 тысяч тенге -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09.04.2020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19.06.2020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02.11.2020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поступление кредитов из республиканского бюджета через областной бюджет: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63 624 тысяч тенге-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поступление займов для финансирования мер в рамках Дорожной карты занятости 738 911,5 тысяч тенге.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Иргизского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Иргизского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поступление целевых текущих трансфертов и трансфертов на развитие из областного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11 244 тысяч тенге-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3 345 тысяч тенге- на сервисное обслуживание кабинетов новой модификации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18 000 тысяч тенге - на установку камер видеонаблюдения в общеобразовательных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6 000 тысяч тенге-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2 100 тысяч тенге-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5 460 тысяч тенге- на обеспечение гарантированного социального пакета для детей из малоообеспеченных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131 295 тысяч тенге-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5 683 тысяч тенге- на увеличение ежегодного оплачиваемого трудового отпуска продолжительностью 42 календарных дней педагогических работников до 56 дней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188 977 тысяч тенге-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2 258 тысяч тенге-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7 234 тысяч тенге-на доплату за преподавание на английском языке предметов естественно –математического направления;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3 162 тысяч тенге-на выплату доплаты учителям со степенью магистра;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1 093 тысяч тенге-на выплату доплаты учителям, за наставничество молодым учителям;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1 316 тысяч тенге-на увеличение размеров доплаты за классное руководство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889 тысяч тенге-на увеличение размеров доплаты за проверку тетрадей, письменных работ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3 018 тысяч тенге-на увеличение ежегодного оплачиваемого трудового отпуска продолжительностью 42 календарных дней до 56 дней педагогических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24 791 тысяч тенге-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6 430 тысяч тенге- на содействие занятости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42 680 тысяч тенге- на продуктивной занятости и массового предпринимательства: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18 860 тысяч тенге- на развитие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20 156 тысяч тенге- на организацию дистанционного обучения для детей из социально - уязвимого слоя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18 600 тысяч тенге – на обеспечение продуктово-бытовым набором отдельных категорий населения на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3 767 тысяч тенге - на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09.04.2020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19.06.2020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02.11.2020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2020 год целевые текущие трансферты бюджетам сельских округов: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 тысяч тенге-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44 727 тысяч тенге-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1 803 тысяч тенге-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149 694 тысяч тенге-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6 000 тысяч тенге-на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1 504 тысяч тенге-на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42 873 тысяч тенге-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5 210 тысяч тенге- на увеличение ежегодного оплачиваемого трудового отпуска продолжительностью 42 календарных дней педагогических работников до 56 дней работников дошкольных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5 000 тысяч тенге- на капитальный ремонт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7 398 тысяч тенге- на текущий ремонт объектов дошкольного воспитания;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14 730 тысяч тенге -на разработку дендрологических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7 350 тысяч тенге - на разработку сметной документации на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тенге-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тенге-на капитальные расходы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тенге-на капитальные расходы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-на разработку сметного расчета работ по освещению и благоустройству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19.06.2020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02.11.2020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Иргизского района на 2020 год в сумме 5 000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Иргизского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 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 после его официального опубликования.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6 054 707,4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6 683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упарвления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4885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6 628 417,8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423 123,6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248 133,2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54 884,3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54 884,3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31 661,6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23 222,7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3 574 097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3 198 057,8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3 073 285,8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2 922 206, 8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244 720,2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244 720,2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524 255,5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135 210,4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4 583,4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364 853,1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364 853,1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555 834,1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203 231,3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203 231,3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58 400,8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132 330,5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346 736,5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73 301,1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70 727,6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169 988,8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279 572,4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6 575,4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83 780,3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83 402,5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37 860,7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10 597,1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11 380,6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209 381,8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190 873,3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3 970,5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710 137,3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182 569,9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317 884,7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330 705,7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267 081,7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-891 595,1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802 535,5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802 535,5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101 881,1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2 522 938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2 400 002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2 286 176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2 163 577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3551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12 821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4 318 493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4 318 493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2 418 507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2 179 956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2"/>
        <w:gridCol w:w="1112"/>
        <w:gridCol w:w="1112"/>
        <w:gridCol w:w="3551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12 821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2019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