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e0d1" w14:textId="f01e0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Иргизского районного маслихата от 10 ноября 2017 года № 104 "Об утверждении Правил управления бесхозяйными отходами, признанными решением суда поступившими в коммунальную собственность по Иргизскому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25 декабря 2019 года № 262. Зарегистрировано Департаментом юстиции Актюбинской области 27 декабря 2019 года № 6621. Утратило силу решением Иргизского районного маслихата Актюбинской области от 31 декабря 2021 года №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Иргизского районного маслихата Актюбинской области от 31.12.2021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23 января 2001 года "О местном государственном управлении и самоуправлении в Республике Казахстан", Иргизский районный маслихат РЕШИЛ: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10 ноября 2017 года № 104 "Об утверждении Правил управления бесхозяйными отходами, признанными решением суда поступившими в коммунальную собственность по Иргизскому району" (зарегистрированное в Реестре государственной регистрации нормативных правовых актов № 5702, опубликованное 6 декабря 2017 года в газете "Ырғыз")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по Иргизскому району, утвержденных указанным решением: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Иргизского районного маслихата" в установленном законодательном порядке обеспечить: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Департаменте юстиции Актюбинской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акимата Иргизского района после его официального опубликования.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