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8a3c5" w14:textId="418a3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дополнений в решение районного маслихата от 24 декабря 2018 года № 294 "Об утверждении Каргалинского районного бюджета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18 марта 2019 года № 326. Зарегистрировано Департаментом юстиции Актюбинской области 20 марта 2019 года № 6016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Каргалинский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2018 года № 294 "Об утверждении Каргалинского районного бюджета на 2019-2021 годы" (зарегистрированное в Реестре государственной регистрации нормативных правовых актов № 3-6-183, опубликованное 10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"3 462 047" заменить цифрами "3 549 444",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"468 587" заменить цифрами "469 987";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"63 420" заменить цифрами "62 020";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"2 926 040" заменить цифрами "3 013 437";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"3 462 047" заменить цифрами "3 632 051,6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"-73 847" заменить цифрами "- 156 454,6";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"73 847" заменить цифрами "156 454,6".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"99 385" заменить цифрами "119 415".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"13 935 " заменить цифрами "16 158";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"6 544 " заменить цифрами "13 088";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20 000 тысяч тенге - газификация коммунального государственного учреждения "Жосалинская средняя школа - детский сад" в селе Жосалы Каргалинского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1 500 тысяч тенге - на оснащение кабинетов начальной военной подготовки общеобразовательных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4 100 тысяч тенге - на оказание социальной помощи при наступлении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3 000 тысяч тенге - на создание центра распространения знаний;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30 000 тысяч тенге - на средний ремонт автомобильных дорог районного значения и улиц населенных пунктов.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2019 года № 326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Каргалинский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754"/>
        <w:gridCol w:w="1024"/>
        <w:gridCol w:w="1024"/>
        <w:gridCol w:w="215"/>
        <w:gridCol w:w="6024"/>
        <w:gridCol w:w="2505"/>
      </w:tblGrid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3549444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469987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150464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150464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125189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3013437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3013437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3013437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3632051,6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233840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187710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1789727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1588638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1427827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285027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213794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506333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429623,6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352344,6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11756,6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325553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226687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 и информационного пространства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361287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361287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361287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227717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-156454,6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156454,6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82607,6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82607,6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2019 года № 326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бюджетных программ сельских округов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8"/>
        <w:gridCol w:w="3227"/>
        <w:gridCol w:w="784"/>
        <w:gridCol w:w="791"/>
        <w:gridCol w:w="1910"/>
        <w:gridCol w:w="786"/>
        <w:gridCol w:w="863"/>
        <w:gridCol w:w="1371"/>
      </w:tblGrid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 сельский округ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Ащылысайский сельский округ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сельский округ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Кемпирсайский сельский округ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Кос-Истекский сельский округ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15078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14534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17661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