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15c7c" w14:textId="5115c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Каргалинскому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1 апреля 2019 года № 63. Зарегистрировано Департаментом юстиции Актюбинской области 2 апреля 2019 года № 6033. Утратило силу постановлением акимата Каргалинского района Актюбинской области от 20 января 2020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Каргалинского района Актюбинской области от 20.01.2020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инвалидов", зарегистрированного в Реестре государственной регистрации нормативных правовых актов за № 14010, акимат Каргалинского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Каргалинскому району: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- в размере двух процентов от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- в размере трех процентов от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двухсот пятидесяти одного человека – в размере четырех процентов от списочной численности работников.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"Каргалинский районный отдел занятости и социальных программ"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Ж. Тулегенова.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