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a4c4c" w14:textId="8ba4c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Каргалинского районного маслихата от 24 декабря 2018 года № 294 "Об утверждении Каргалинского районного бюджета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4 ноября 2019 года № 382. Зарегистрировано Департаментом юстиции Актюбинской области 8 ноября 2019 года № 6448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Каргалинский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24 декабря 2018 года № 294 "Об утверждении Каргалинского районного бюджета на 2019-2021 годы" (зарегистрированное в Реестре государственной регистрации нормативных правовых актов № 3-6-183, опубликованное 10 января 2019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"4 016 678" заменить цифрами "4 154 761",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цифры "469 987" заменить цифрами "516 822";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цифры "62 020" заменить цифрами "9 485";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цифры "4 000" заменить цифрами "9 700";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"3 480 671" заменить цифрами "3 618 754";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"4 099 285,6" заменить цифрами "4 237 368,6";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цифры "73 847" заменить цифрами "44 974,6";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цифры "94 688" заменить цифрами "96 528";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цифры "20 841" заменить цифрами "51 553,4";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цифры "-156 454,6" заменить цифрами "-127 582,2";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цифры "156 454,6" заменить цифрами "127 582,2".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"79 582" заменить цифрами "129 582";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"36 213" заменить цифрами "48 838";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"284 620" заменить цифрами "318 860";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десятом: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"94 688" заменить цифрами "96 528";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"37 425 тысяч тенге – на развитие продуктивной занятости и массового предпринимательства".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"13 088" заменить цифрами "14 375";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шестом: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"4 000" заменить цифрами "6 506".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Каргалинского районного маслихата после его официального опубликования.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2019 года.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Каргалинского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Сактаганов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4 ноября 2019 года № 382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24 декабря 2018 года № 294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Каргалинский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911"/>
        <w:gridCol w:w="587"/>
        <w:gridCol w:w="129"/>
        <w:gridCol w:w="7548"/>
        <w:gridCol w:w="25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4154761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516822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176166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176166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176535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176535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142221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125171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3618754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3618754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551"/>
        <w:gridCol w:w="1161"/>
        <w:gridCol w:w="1162"/>
        <w:gridCol w:w="121"/>
        <w:gridCol w:w="5608"/>
        <w:gridCol w:w="284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4237368,6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321016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218186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103299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1858499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1673314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1652019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1507001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121879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121879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485452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169279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149019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149019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292442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284609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190397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531917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443582,6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364528,6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17852,6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325553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301432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236222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235222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значения)":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189318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189318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361287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361287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361287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227717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4"/>
        <w:gridCol w:w="699"/>
        <w:gridCol w:w="1473"/>
        <w:gridCol w:w="1473"/>
        <w:gridCol w:w="153"/>
        <w:gridCol w:w="4588"/>
        <w:gridCol w:w="28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44974,6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96528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96528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96528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96528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"/>
        <w:gridCol w:w="1870"/>
        <w:gridCol w:w="1205"/>
        <w:gridCol w:w="265"/>
        <w:gridCol w:w="2880"/>
        <w:gridCol w:w="48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51553,4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51553,4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169"/>
        <w:gridCol w:w="3096"/>
        <w:gridCol w:w="38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-127582,2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9"/>
        <w:gridCol w:w="1540"/>
        <w:gridCol w:w="338"/>
        <w:gridCol w:w="1540"/>
        <w:gridCol w:w="49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96528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96528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904"/>
        <w:gridCol w:w="1905"/>
        <w:gridCol w:w="1905"/>
        <w:gridCol w:w="198"/>
        <w:gridCol w:w="2326"/>
        <w:gridCol w:w="36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51553,4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51553,4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51553,4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2"/>
        <w:gridCol w:w="2098"/>
        <w:gridCol w:w="1352"/>
        <w:gridCol w:w="297"/>
        <w:gridCol w:w="1728"/>
        <w:gridCol w:w="5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82607,6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82607,6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4 ноября 2019 года № 382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от 24 декабря 2018 года № 294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9"/>
        <w:gridCol w:w="4186"/>
        <w:gridCol w:w="2043"/>
        <w:gridCol w:w="2477"/>
        <w:gridCol w:w="2045"/>
      </w:tblGrid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аульных (сельских) округов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Алимбетовский сельский округ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14266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Ащылысайский сельский округ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18398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Велиховский сельский округ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Кемпирсайский сельский округ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Кос-Истекский сельский округ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сельский округ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15076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1640"/>
        <w:gridCol w:w="2675"/>
        <w:gridCol w:w="1641"/>
        <w:gridCol w:w="2719"/>
        <w:gridCol w:w="2325"/>
      </w:tblGrid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15897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28293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18562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