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d179" w14:textId="0d1d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Каргалинскому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31 декабря 2019 года № 237. Зарегистрировано Департаментом юстиции Актюбинской области 5 января 2020 года № 6645. Утратило силу постановлением акимата Каргалинского района Актюбинской области от 24 февраля 2021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Каргалинского района Актюбинской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Каргалинского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Каргалинскому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Каргалинского района от 26 марта 2019 года № 360 "Об утверждении государственного образовательного заказа на дошкольное воспитание и обучение, размера родительской платы по Каргалинскому району" (зарегистрированное в Реестре государственной регистрации нормативных правовых актов № 6023, опубликованное 11 апреля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"Каргалинский районный отдел образования, физической культуры и спорта"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Каргалинского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Ж. Тулегенова.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Каргалинского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Каргалинскому району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Каргалинского района Актюбинской области от 17.08.2020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2393"/>
        <w:gridCol w:w="3820"/>
        <w:gridCol w:w="1034"/>
        <w:gridCol w:w="2486"/>
        <w:gridCol w:w="2078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-территориальное расположение организаций дошкольного воспитания и обучения (город, село, поселок)</w:t>
            </w:r>
          </w:p>
        </w:tc>
        <w:tc>
          <w:tcPr>
            <w:tcW w:w="3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Косестек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"Балауса" государственного учреждения "Аппарата акима Кос-Истекского сельского округа" Каргалинского района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детский сад "Ақбота" государственного учреждения "Аппарат акима Степного сельского округа" Каргалинского района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детский сад "Айгөлек" государственного учреждения "Аппарата акима Бадамшинского сельского округа" Каргалинского района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"Балапан" государственного учреждения "Аппарат акима Бадамшинского сельского округа" Каргалинского района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детский сад "Бәйтерек" государственного учреждения "Аппарат акима Желтауского сельского округа" Каргалинского района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Ш.Калдаякова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детский сад "Бөбек" государственного учреждения "Аппарат акима Желтауского сельского округа" Каргалинского района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