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2cba9" w14:textId="642c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21 ноября 2019 года № 274. Зарегистрировано Департаментом юстиции Актюбинской области 28 ноября 2019 года № 6497. Утратило силу постановлением акимата Кобдинского района Актюбинской области от 9 ноября 2020 года № 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Кобдинского района Актюбинской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529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по Кобдинскому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"Кобдинский районный отдел экономики и бюджетного планирования"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Кобдинского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Кобдинского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руководителя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государственных 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Кобдинскому району"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 Б. 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"__" 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21 ноября 2019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по Кобдинскому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9"/>
        <w:gridCol w:w="3014"/>
        <w:gridCol w:w="5627"/>
      </w:tblGrid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Кобда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Акрапский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Акрап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И.Билтабанова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И.Билтабанова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Кусуткуль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Бестау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Алия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И.Курманова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Бегала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Егиндыбулак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Жиренкопа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Жаманкол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Караганда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Каракемир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Сарбулак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Отек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 уй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Кугала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Сугала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Терисакканский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Терисаккан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</w:tr>
      <w:tr>
        <w:trPr>
          <w:trHeight w:val="30" w:hRule="atLeast"/>
        </w:trPr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