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ce1f" w14:textId="b6dc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4 января 2019 года № 207 "Об утверждении бюджета Кобдинского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10 декабря 2019 года № 268. Зарегистрировано Департаментом юстиции Актюбинской области 18 декабря 2019 года № 6557.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4 января 2019 года № 207 "Об утверждении бюджета Кобдинского сельского округа на 2019-2021 годы" (зарегистрированное в Реестре государственной регистрации нормативных правовых актов № 3-7-189,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"180 601,6" заменить цифрами "180 998,3";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"160 601,6" заменить цифрами "160 998,3";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"181 423,8" заменить цифрами "181 820,5";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"47 743,6" заменить цифрами "47 240,3";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"26 357,0" заменить цифрами "27 257,0".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4 января 2019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10 декабря 2019 года № 268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